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0067-01-2024-002930-6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Мирзоева </w:t>
      </w:r>
      <w:r>
        <w:rPr>
          <w:rStyle w:val="cat-UserDefinedgrp-3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ХМАО-Югра, Мирзоев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спортным средством </w:t>
      </w:r>
      <w:r>
        <w:rPr>
          <w:rStyle w:val="cat-UserDefinedgrp-38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39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установленных на предусмотренных для этого местах государственных регистрационных знаков спереди.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Мирзоев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Мирзева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М.Х., и</w:t>
      </w:r>
      <w:r>
        <w:rPr>
          <w:rFonts w:ascii="Times New Roman" w:eastAsia="Times New Roman" w:hAnsi="Times New Roman" w:cs="Times New Roman"/>
          <w:sz w:val="28"/>
          <w:szCs w:val="28"/>
        </w:rPr>
        <w:t>зучив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2 Основных положений по допуску транспортных средств к эксплуатации и обязанности должностных лиц по обеспечению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дорожного движения ПДД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10.1 Основных положений по допуску 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если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регистрационный знак закреплен на транспортном средстве с применением устройств или материалов, препятствующих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его идентификации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позволяющих его видоизменить или скрыть.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Мирзоевым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0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ИБДД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МВД 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указанные доказательства оценены суд в соответствии с правилами </w:t>
      </w:r>
      <w:r>
        <w:rPr>
          <w:rFonts w:ascii="Times New Roman" w:eastAsia="Times New Roman" w:hAnsi="Times New Roman" w:cs="Times New Roman"/>
          <w:sz w:val="28"/>
          <w:szCs w:val="28"/>
        </w:rPr>
        <w:t>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Мирзоева М.Х.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Мирзоева М.Х.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без установленных на предусмотренных для этого местах государственных регистрационных знаков.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Мирзоева М.Х.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Мирзоева </w:t>
      </w:r>
      <w:r>
        <w:rPr>
          <w:rStyle w:val="cat-UserDefinedgrp-41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42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8"/>
          <w:szCs w:val="28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162163, ОКТМО 71876000,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188 11601123010001140, </w:t>
      </w: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8810486240320009173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3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071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9rplc-26">
    <w:name w:val="cat-UserDefined grp-39 rplc-26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8">
    <w:name w:val="cat-UserDefined grp-41 rplc-38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52">
    <w:name w:val="cat-UserDefined grp-43 rplc-5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52DB-BDD0-43B5-88D9-94452E2A3B3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